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609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4757-32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tabs>
          <w:tab w:val="left" w:pos="7805"/>
        </w:tabs>
        <w:spacing w:before="0" w:after="0" w:line="317" w:lineRule="atLeast"/>
        <w:ind w:right="49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19.06.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419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26.03.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7.27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/расписка/,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о рассмотрении дела в отсутствие, не предоставил.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03.07.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5-419-1504/2023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за совершение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7.27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размере 2000.00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173010008140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УИН 04123654003250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06092420145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609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39904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18">
    <w:name w:val="cat-UserDefined grp-28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AD86-F18A-4E04-9BC0-D18FEB65624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